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169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9236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12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Ахмедову Исламу </w:t>
      </w:r>
      <w:r>
        <w:rPr>
          <w:rFonts w:ascii="Times New Roman" w:eastAsia="Times New Roman" w:hAnsi="Times New Roman" w:cs="Times New Roman"/>
          <w:sz w:val="28"/>
          <w:szCs w:val="28"/>
        </w:rPr>
        <w:t>Алиевичу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7730233723)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Ахмедову Исламу </w:t>
      </w:r>
      <w:r>
        <w:rPr>
          <w:rFonts w:ascii="Times New Roman" w:eastAsia="Times New Roman" w:hAnsi="Times New Roman" w:cs="Times New Roman"/>
          <w:sz w:val="28"/>
          <w:szCs w:val="28"/>
        </w:rPr>
        <w:t>Алиевичу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4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Ислама </w:t>
      </w:r>
      <w:r>
        <w:rPr>
          <w:rFonts w:ascii="Times New Roman" w:eastAsia="Times New Roman" w:hAnsi="Times New Roman" w:cs="Times New Roman"/>
          <w:sz w:val="28"/>
          <w:szCs w:val="28"/>
        </w:rPr>
        <w:t>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19467770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16500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743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И.о.мирового</w:t>
      </w:r>
      <w:r>
        <w:rPr>
          <w:rFonts w:ascii="Times New Roman" w:eastAsia="Times New Roman" w:hAnsi="Times New Roman" w:cs="Times New Roman"/>
        </w:rPr>
        <w:t xml:space="preserve"> судьи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169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0">
    <w:name w:val="cat-PassportData grp-1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